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83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7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9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1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0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21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615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7rplc-2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9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483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2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3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4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5rplc-36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0412365400575004832415106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8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9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7rplc-6">
    <w:name w:val="cat-ExternalSystemDefined grp-27 rplc-6"/>
    <w:basedOn w:val="DefaultParagraphFont"/>
  </w:style>
  <w:style w:type="character" w:customStyle="1" w:styleId="cat-PassportDatagrp-19rplc-7">
    <w:name w:val="cat-PassportData grp-19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OrganizationNamegrp-21rplc-10">
    <w:name w:val="cat-OrganizationName grp-21 rplc-10"/>
    <w:basedOn w:val="DefaultParagraphFont"/>
  </w:style>
  <w:style w:type="character" w:customStyle="1" w:styleId="cat-PassportDatagrp-20rplc-11">
    <w:name w:val="cat-PassportData grp-20 rplc-11"/>
    <w:basedOn w:val="DefaultParagraphFont"/>
  </w:style>
  <w:style w:type="character" w:customStyle="1" w:styleId="cat-ExternalSystemDefinedgrp-28rplc-12">
    <w:name w:val="cat-ExternalSystemDefined grp-28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OrganizationNamegrp-21rplc-14">
    <w:name w:val="cat-OrganizationName grp-21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Dategrp-9rplc-18">
    <w:name w:val="cat-Date grp-9 rplc-18"/>
    <w:basedOn w:val="DefaultParagraphFont"/>
  </w:style>
  <w:style w:type="character" w:customStyle="1" w:styleId="cat-Dategrp-10rplc-22">
    <w:name w:val="cat-Date grp-10 rplc-22"/>
    <w:basedOn w:val="DefaultParagraphFont"/>
  </w:style>
  <w:style w:type="character" w:customStyle="1" w:styleId="cat-Sumgrp-17rplc-26">
    <w:name w:val="cat-Sum grp-17 rplc-26"/>
    <w:basedOn w:val="DefaultParagraphFont"/>
  </w:style>
  <w:style w:type="character" w:customStyle="1" w:styleId="cat-Dategrp-11rplc-29">
    <w:name w:val="cat-Date grp-11 rplc-29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5rplc-32">
    <w:name w:val="cat-Address grp-5 rplc-32"/>
    <w:basedOn w:val="DefaultParagraphFont"/>
  </w:style>
  <w:style w:type="character" w:customStyle="1" w:styleId="cat-PhoneNumbergrp-22rplc-33">
    <w:name w:val="cat-PhoneNumber grp-22 rplc-33"/>
    <w:basedOn w:val="DefaultParagraphFont"/>
  </w:style>
  <w:style w:type="character" w:customStyle="1" w:styleId="cat-PhoneNumbergrp-23rplc-34">
    <w:name w:val="cat-PhoneNumber grp-23 rplc-34"/>
    <w:basedOn w:val="DefaultParagraphFont"/>
  </w:style>
  <w:style w:type="character" w:customStyle="1" w:styleId="cat-PhoneNumbergrp-24rplc-35">
    <w:name w:val="cat-PhoneNumber grp-24 rplc-35"/>
    <w:basedOn w:val="DefaultParagraphFont"/>
  </w:style>
  <w:style w:type="character" w:customStyle="1" w:styleId="cat-PhoneNumbergrp-25rplc-36">
    <w:name w:val="cat-PhoneNumber grp-25 rplc-36"/>
    <w:basedOn w:val="DefaultParagraphFont"/>
  </w:style>
  <w:style w:type="character" w:customStyle="1" w:styleId="cat-Addressgrp-6rplc-37">
    <w:name w:val="cat-Address grp-6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SumInWordsgrp-18rplc-39">
    <w:name w:val="cat-SumInWords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